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/>
    </w:p>
    <w:p>
      <w:r/>
      <w:r>
        <w:t>Le capital sera libéré après la constitution, la société ne nécessite pas encore un compte auprès d'une institution bancaire.</w:t>
      </w:r>
      <w:r/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 w:ascii="Arial" w:hAnsi="Arial"/>
      <w:b/>
      <w:bCs/>
      <w:color w:val="4F81BD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